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EB" w:rsidRDefault="007D1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878EB" w:rsidRDefault="007D18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60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20"/>
        <w:gridCol w:w="5097"/>
        <w:gridCol w:w="407"/>
      </w:tblGrid>
      <w:tr w:rsidR="00C878EB" w:rsidRPr="00230A3C" w:rsidTr="00BD4D76">
        <w:tc>
          <w:tcPr>
            <w:tcW w:w="3261" w:type="dxa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342" w:type="dxa"/>
            <w:gridSpan w:val="4"/>
            <w:shd w:val="clear" w:color="auto" w:fill="auto"/>
          </w:tcPr>
          <w:p w:rsidR="00C878EB" w:rsidRPr="00230A3C" w:rsidRDefault="007D1887">
            <w:pPr>
              <w:rPr>
                <w:b/>
                <w:sz w:val="24"/>
                <w:szCs w:val="24"/>
              </w:rPr>
            </w:pPr>
            <w:r w:rsidRPr="00230A3C">
              <w:rPr>
                <w:b/>
                <w:sz w:val="24"/>
                <w:szCs w:val="24"/>
              </w:rPr>
              <w:t>Теплотехника</w:t>
            </w:r>
          </w:p>
        </w:tc>
      </w:tr>
      <w:tr w:rsidR="00C878EB" w:rsidRPr="00230A3C" w:rsidTr="00BD4D76">
        <w:tc>
          <w:tcPr>
            <w:tcW w:w="3261" w:type="dxa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878EB" w:rsidRPr="00230A3C" w:rsidRDefault="007D1887">
            <w:pPr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924" w:type="dxa"/>
            <w:gridSpan w:val="3"/>
            <w:shd w:val="clear" w:color="auto" w:fill="auto"/>
          </w:tcPr>
          <w:p w:rsidR="00C878EB" w:rsidRPr="00230A3C" w:rsidRDefault="007D1887">
            <w:pPr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Биотехнология</w:t>
            </w:r>
          </w:p>
        </w:tc>
      </w:tr>
      <w:tr w:rsidR="00C878EB" w:rsidRPr="00230A3C" w:rsidTr="00BD4D76">
        <w:tc>
          <w:tcPr>
            <w:tcW w:w="3261" w:type="dxa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42" w:type="dxa"/>
            <w:gridSpan w:val="4"/>
            <w:shd w:val="clear" w:color="auto" w:fill="auto"/>
          </w:tcPr>
          <w:p w:rsidR="00C878EB" w:rsidRPr="00230A3C" w:rsidRDefault="007D1887">
            <w:pPr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Пищевая биотехнология</w:t>
            </w:r>
          </w:p>
        </w:tc>
      </w:tr>
      <w:tr w:rsidR="00C878EB" w:rsidRPr="00230A3C" w:rsidTr="00BD4D76">
        <w:tc>
          <w:tcPr>
            <w:tcW w:w="3261" w:type="dxa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342" w:type="dxa"/>
            <w:gridSpan w:val="4"/>
            <w:shd w:val="clear" w:color="auto" w:fill="auto"/>
          </w:tcPr>
          <w:p w:rsidR="00C878EB" w:rsidRPr="00230A3C" w:rsidRDefault="007D1887">
            <w:pPr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 xml:space="preserve">4 </w:t>
            </w:r>
            <w:proofErr w:type="spellStart"/>
            <w:r w:rsidRPr="00230A3C">
              <w:rPr>
                <w:sz w:val="24"/>
                <w:szCs w:val="24"/>
              </w:rPr>
              <w:t>з.е</w:t>
            </w:r>
            <w:proofErr w:type="spellEnd"/>
            <w:r w:rsidRPr="00230A3C">
              <w:rPr>
                <w:sz w:val="24"/>
                <w:szCs w:val="24"/>
              </w:rPr>
              <w:t>.</w:t>
            </w:r>
          </w:p>
        </w:tc>
      </w:tr>
      <w:tr w:rsidR="00C878EB" w:rsidRPr="00230A3C" w:rsidTr="00BD4D76">
        <w:tc>
          <w:tcPr>
            <w:tcW w:w="3261" w:type="dxa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42" w:type="dxa"/>
            <w:gridSpan w:val="4"/>
            <w:shd w:val="clear" w:color="auto" w:fill="auto"/>
          </w:tcPr>
          <w:p w:rsidR="00C878EB" w:rsidRPr="00230A3C" w:rsidRDefault="007D1887">
            <w:pPr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Зачет</w:t>
            </w:r>
          </w:p>
          <w:p w:rsidR="00C878EB" w:rsidRPr="00230A3C" w:rsidRDefault="00C878EB">
            <w:pPr>
              <w:rPr>
                <w:sz w:val="24"/>
                <w:szCs w:val="24"/>
              </w:rPr>
            </w:pPr>
          </w:p>
        </w:tc>
      </w:tr>
      <w:tr w:rsidR="00C878EB" w:rsidRPr="00230A3C" w:rsidTr="00BD4D76">
        <w:tc>
          <w:tcPr>
            <w:tcW w:w="3261" w:type="dxa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342" w:type="dxa"/>
            <w:gridSpan w:val="4"/>
            <w:shd w:val="clear" w:color="auto" w:fill="auto"/>
          </w:tcPr>
          <w:p w:rsidR="00C878EB" w:rsidRPr="00230A3C" w:rsidRDefault="000972BC">
            <w:pPr>
              <w:rPr>
                <w:i/>
                <w:sz w:val="24"/>
                <w:szCs w:val="24"/>
                <w:highlight w:val="yellow"/>
              </w:rPr>
            </w:pPr>
            <w:r w:rsidRPr="00230A3C">
              <w:rPr>
                <w:i/>
                <w:sz w:val="24"/>
                <w:szCs w:val="24"/>
              </w:rPr>
              <w:t>П</w:t>
            </w:r>
            <w:r w:rsidR="007D1887" w:rsidRPr="00230A3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E7E6E6" w:themeFill="background2"/>
          </w:tcPr>
          <w:p w:rsidR="00C878EB" w:rsidRPr="00230A3C" w:rsidRDefault="000972BC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Кратк</w:t>
            </w:r>
            <w:r w:rsidR="007D1887" w:rsidRPr="00230A3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auto"/>
          </w:tcPr>
          <w:p w:rsidR="00C878EB" w:rsidRPr="00230A3C" w:rsidRDefault="007D1887" w:rsidP="00AF2607">
            <w:pPr>
              <w:jc w:val="both"/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 xml:space="preserve">Тема 1. </w:t>
            </w:r>
            <w:r w:rsidR="00AF2607" w:rsidRPr="00230A3C">
              <w:rPr>
                <w:color w:val="000000"/>
                <w:sz w:val="24"/>
                <w:szCs w:val="24"/>
              </w:rPr>
              <w:t>Введение. Техническая термодинамика.</w:t>
            </w:r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>Тема 2. Основные понятия и определения.</w:t>
            </w:r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 w:rsidP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>Тема 3. Теплоемкость. Газовые смеси. I закон термодинамики. Энтропия. Энтальпия.</w:t>
            </w:r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>Тема 4. II закон термодинамики. Круговые процессы (циклы)</w:t>
            </w:r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 xml:space="preserve">Тема 5. Водяной пар. Парообразование. Термодинамические процессы водяного пара </w:t>
            </w:r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 xml:space="preserve">Тема 6. Термодинамика открытых систем. </w:t>
            </w:r>
            <w:proofErr w:type="spellStart"/>
            <w:r w:rsidRPr="00230A3C">
              <w:rPr>
                <w:color w:val="000000"/>
                <w:sz w:val="24"/>
                <w:szCs w:val="24"/>
              </w:rPr>
              <w:t>Дросселирование</w:t>
            </w:r>
            <w:proofErr w:type="spellEnd"/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>Тема 7. Теплообмен. Способы переноса тепла</w:t>
            </w:r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>Тема 8. Виды теплообмена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auto"/>
          </w:tcPr>
          <w:p w:rsidR="00C878EB" w:rsidRPr="00230A3C" w:rsidRDefault="00AF2607" w:rsidP="00AF260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Тема 9</w:t>
            </w:r>
            <w:r w:rsidR="007D1887" w:rsidRPr="00230A3C">
              <w:rPr>
                <w:sz w:val="24"/>
                <w:szCs w:val="24"/>
              </w:rPr>
              <w:t xml:space="preserve">. </w:t>
            </w:r>
            <w:r w:rsidRPr="00230A3C">
              <w:rPr>
                <w:color w:val="000000"/>
                <w:sz w:val="24"/>
                <w:szCs w:val="24"/>
              </w:rPr>
              <w:t>Теплопередача. Тепловой расчет теплообменных аппаратов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E7E6E6" w:themeFill="background2"/>
          </w:tcPr>
          <w:p w:rsidR="00C878EB" w:rsidRPr="00230A3C" w:rsidRDefault="007D18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auto"/>
          </w:tcPr>
          <w:p w:rsidR="00C878EB" w:rsidRPr="00230A3C" w:rsidRDefault="007D1887" w:rsidP="00AF26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0A3C">
              <w:rPr>
                <w:b/>
                <w:sz w:val="24"/>
                <w:szCs w:val="24"/>
              </w:rPr>
              <w:t>Основная литература</w:t>
            </w:r>
          </w:p>
          <w:p w:rsidR="00AF2607" w:rsidRPr="00230A3C" w:rsidRDefault="00AF2607" w:rsidP="00230A3C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230A3C">
              <w:rPr>
                <w:color w:val="000000" w:themeColor="text1"/>
                <w:kern w:val="0"/>
                <w:sz w:val="24"/>
                <w:szCs w:val="24"/>
              </w:rPr>
              <w:t xml:space="preserve">Быстрицкий Г. </w:t>
            </w:r>
            <w:proofErr w:type="gramStart"/>
            <w:r w:rsidRPr="00230A3C">
              <w:rPr>
                <w:color w:val="000000" w:themeColor="text1"/>
                <w:kern w:val="0"/>
                <w:sz w:val="24"/>
                <w:szCs w:val="24"/>
              </w:rPr>
              <w:t>Ф..</w:t>
            </w:r>
            <w:proofErr w:type="gramEnd"/>
            <w:r w:rsidRPr="00230A3C">
              <w:rPr>
                <w:color w:val="000000" w:themeColor="text1"/>
                <w:kern w:val="0"/>
                <w:sz w:val="24"/>
                <w:szCs w:val="24"/>
              </w:rPr>
              <w:t xml:space="preserve"> Теплотехника и энергосиловое оборудование промышленных предприятий [Электронный ресурс</w:t>
            </w:r>
            <w:proofErr w:type="gramStart"/>
            <w:r w:rsidRPr="00230A3C">
              <w:rPr>
                <w:color w:val="000000" w:themeColor="text1"/>
                <w:kern w:val="0"/>
                <w:sz w:val="24"/>
                <w:szCs w:val="24"/>
              </w:rPr>
              <w:t>]:Учебник</w:t>
            </w:r>
            <w:proofErr w:type="gramEnd"/>
            <w:r w:rsidRPr="00230A3C">
              <w:rPr>
                <w:color w:val="000000" w:themeColor="text1"/>
                <w:kern w:val="0"/>
                <w:sz w:val="24"/>
                <w:szCs w:val="24"/>
              </w:rPr>
              <w:t xml:space="preserve">. - Москва: Издательство </w:t>
            </w:r>
            <w:proofErr w:type="spellStart"/>
            <w:r w:rsidRPr="00230A3C">
              <w:rPr>
                <w:color w:val="000000" w:themeColor="text1"/>
                <w:kern w:val="0"/>
                <w:sz w:val="24"/>
                <w:szCs w:val="24"/>
              </w:rPr>
              <w:t>Юрайт</w:t>
            </w:r>
            <w:proofErr w:type="spellEnd"/>
            <w:r w:rsidRPr="00230A3C">
              <w:rPr>
                <w:color w:val="000000" w:themeColor="text1"/>
                <w:kern w:val="0"/>
                <w:sz w:val="24"/>
                <w:szCs w:val="24"/>
              </w:rPr>
              <w:t>, 2019. - 305</w:t>
            </w:r>
          </w:p>
          <w:p w:rsidR="00AF2607" w:rsidRPr="00230A3C" w:rsidRDefault="00230A3C" w:rsidP="00AF2607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F2607" w:rsidRPr="00230A3C">
              <w:rPr>
                <w:color w:val="000000" w:themeColor="text1"/>
                <w:kern w:val="0"/>
                <w:sz w:val="24"/>
                <w:szCs w:val="24"/>
              </w:rPr>
              <w:t xml:space="preserve">Ерофеев В. Л., Пряхин А. С., Семенов П. </w:t>
            </w:r>
            <w:proofErr w:type="gramStart"/>
            <w:r w:rsidR="00AF2607" w:rsidRPr="00230A3C">
              <w:rPr>
                <w:color w:val="000000" w:themeColor="text1"/>
                <w:kern w:val="0"/>
                <w:sz w:val="24"/>
                <w:szCs w:val="24"/>
              </w:rPr>
              <w:t>Д..</w:t>
            </w:r>
            <w:proofErr w:type="gramEnd"/>
            <w:r w:rsidR="00AF2607" w:rsidRPr="00230A3C">
              <w:rPr>
                <w:color w:val="000000" w:themeColor="text1"/>
                <w:kern w:val="0"/>
                <w:sz w:val="24"/>
                <w:szCs w:val="24"/>
              </w:rPr>
              <w:t xml:space="preserve"> Теплотехника в 2 т. Том 1. Термодинамика и теория теплообмена [Электронный ресурс</w:t>
            </w:r>
            <w:proofErr w:type="gramStart"/>
            <w:r w:rsidR="00AF2607" w:rsidRPr="00230A3C">
              <w:rPr>
                <w:color w:val="000000" w:themeColor="text1"/>
                <w:kern w:val="0"/>
                <w:sz w:val="24"/>
                <w:szCs w:val="24"/>
              </w:rPr>
              <w:t>]:Учебник</w:t>
            </w:r>
            <w:proofErr w:type="gramEnd"/>
            <w:r w:rsidR="00AF2607" w:rsidRPr="00230A3C">
              <w:rPr>
                <w:color w:val="000000" w:themeColor="text1"/>
                <w:kern w:val="0"/>
                <w:sz w:val="24"/>
                <w:szCs w:val="24"/>
              </w:rPr>
              <w:t xml:space="preserve">. - Москва: Издательство </w:t>
            </w:r>
            <w:proofErr w:type="spellStart"/>
            <w:r w:rsidR="00AF2607" w:rsidRPr="00230A3C">
              <w:rPr>
                <w:color w:val="000000" w:themeColor="text1"/>
                <w:kern w:val="0"/>
                <w:sz w:val="24"/>
                <w:szCs w:val="24"/>
              </w:rPr>
              <w:t>Юрайт</w:t>
            </w:r>
            <w:proofErr w:type="spellEnd"/>
            <w:r w:rsidR="00AF2607" w:rsidRPr="00230A3C">
              <w:rPr>
                <w:color w:val="000000" w:themeColor="text1"/>
                <w:kern w:val="0"/>
                <w:sz w:val="24"/>
                <w:szCs w:val="24"/>
              </w:rPr>
              <w:t xml:space="preserve">, 2019. – 308 </w:t>
            </w:r>
          </w:p>
          <w:p w:rsidR="00C878EB" w:rsidRPr="00230A3C" w:rsidRDefault="007D1887" w:rsidP="00AF26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0A3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F2607" w:rsidRPr="00230A3C" w:rsidRDefault="00AF2607" w:rsidP="00230A3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 xml:space="preserve">Шихалев С. </w:t>
            </w:r>
            <w:proofErr w:type="gramStart"/>
            <w:r w:rsidRPr="00230A3C">
              <w:rPr>
                <w:color w:val="000000"/>
                <w:sz w:val="24"/>
                <w:szCs w:val="24"/>
              </w:rPr>
              <w:t>В..</w:t>
            </w:r>
            <w:proofErr w:type="gramEnd"/>
            <w:r w:rsidRPr="00230A3C">
              <w:rPr>
                <w:color w:val="000000"/>
                <w:sz w:val="24"/>
                <w:szCs w:val="24"/>
              </w:rPr>
              <w:t xml:space="preserve"> Техническая </w:t>
            </w:r>
            <w:proofErr w:type="gramStart"/>
            <w:r w:rsidRPr="00230A3C">
              <w:rPr>
                <w:color w:val="000000"/>
                <w:sz w:val="24"/>
                <w:szCs w:val="24"/>
              </w:rPr>
              <w:t>термодинамика:.</w:t>
            </w:r>
            <w:proofErr w:type="gramEnd"/>
            <w:r w:rsidRPr="00230A3C">
              <w:rPr>
                <w:color w:val="000000"/>
                <w:sz w:val="24"/>
                <w:szCs w:val="24"/>
              </w:rPr>
              <w:t xml:space="preserve"> - Екатеринбург: [Издательство УрГЭУ], 2014. - 74 с.</w:t>
            </w:r>
          </w:p>
          <w:p w:rsidR="00C878EB" w:rsidRPr="00230A3C" w:rsidRDefault="00AF2607" w:rsidP="00230A3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 xml:space="preserve">Шихалев С. </w:t>
            </w:r>
            <w:proofErr w:type="gramStart"/>
            <w:r w:rsidRPr="00230A3C">
              <w:rPr>
                <w:color w:val="000000"/>
                <w:sz w:val="24"/>
                <w:szCs w:val="24"/>
              </w:rPr>
              <w:t>В..</w:t>
            </w:r>
            <w:proofErr w:type="gramEnd"/>
            <w:r w:rsidRPr="00230A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0A3C">
              <w:rPr>
                <w:color w:val="000000"/>
                <w:sz w:val="24"/>
                <w:szCs w:val="24"/>
              </w:rPr>
              <w:t>Теплообмен:.</w:t>
            </w:r>
            <w:proofErr w:type="gramEnd"/>
            <w:r w:rsidRPr="00230A3C">
              <w:rPr>
                <w:color w:val="000000"/>
                <w:sz w:val="24"/>
                <w:szCs w:val="24"/>
              </w:rPr>
              <w:t xml:space="preserve"> - Екатеринбург: [Издательство УрГЭУ], 2016. - 72 с.</w:t>
            </w:r>
            <w:r w:rsidR="007D1887" w:rsidRPr="00230A3C">
              <w:rPr>
                <w:color w:val="000000"/>
                <w:sz w:val="24"/>
                <w:szCs w:val="24"/>
              </w:rPr>
              <w:t>.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E7E6E6" w:themeFill="background2"/>
          </w:tcPr>
          <w:p w:rsidR="00C878EB" w:rsidRPr="00230A3C" w:rsidRDefault="007D188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auto"/>
          </w:tcPr>
          <w:p w:rsidR="00C878EB" w:rsidRPr="00230A3C" w:rsidRDefault="007D1887">
            <w:pPr>
              <w:rPr>
                <w:b/>
                <w:sz w:val="24"/>
                <w:szCs w:val="24"/>
              </w:rPr>
            </w:pPr>
            <w:r w:rsidRPr="00230A3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878EB" w:rsidRPr="00230A3C" w:rsidRDefault="007D1887">
            <w:pPr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30A3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30A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3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30A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3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30A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3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30A3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30A3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878EB" w:rsidRPr="00230A3C" w:rsidRDefault="007D1887">
            <w:pPr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30A3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878EB" w:rsidRPr="00230A3C" w:rsidRDefault="007D1887">
            <w:pPr>
              <w:rPr>
                <w:b/>
                <w:sz w:val="24"/>
                <w:szCs w:val="24"/>
              </w:rPr>
            </w:pPr>
            <w:r w:rsidRPr="00230A3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878EB" w:rsidRPr="00230A3C" w:rsidRDefault="007D1887">
            <w:pPr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Общего доступа</w:t>
            </w:r>
          </w:p>
          <w:p w:rsidR="00C878EB" w:rsidRPr="00230A3C" w:rsidRDefault="007D18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1.Официальный сайт журнала «Пищевая промышленность» http://www.foodprom.ru/</w:t>
            </w:r>
          </w:p>
          <w:p w:rsidR="00C878EB" w:rsidRPr="00230A3C" w:rsidRDefault="007D1887">
            <w:pPr>
              <w:jc w:val="both"/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 xml:space="preserve">2.Официальный сайт Министерства торговли, питания и услуг Свердловской области </w:t>
            </w:r>
            <w:hyperlink r:id="rId6">
              <w:r w:rsidRPr="00230A3C">
                <w:rPr>
                  <w:rStyle w:val="-"/>
                  <w:sz w:val="24"/>
                  <w:szCs w:val="24"/>
                </w:rPr>
                <w:t>http://mintorg.midural.ru/</w:t>
              </w:r>
            </w:hyperlink>
          </w:p>
          <w:p w:rsidR="00C878EB" w:rsidRPr="00230A3C" w:rsidRDefault="007D188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 xml:space="preserve">3. Официальный сайт ОАО ВНИИТМАШ </w:t>
            </w:r>
            <w:hyperlink r:id="rId7">
              <w:r w:rsidRPr="00230A3C">
                <w:rPr>
                  <w:rStyle w:val="-"/>
                  <w:sz w:val="24"/>
                  <w:szCs w:val="24"/>
                </w:rPr>
                <w:t>http://www.vniitmash.ru</w:t>
              </w:r>
            </w:hyperlink>
          </w:p>
          <w:p w:rsidR="00C878EB" w:rsidRPr="00230A3C" w:rsidRDefault="007D188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rFonts w:cs="Tahoma"/>
                <w:sz w:val="24"/>
                <w:szCs w:val="24"/>
              </w:rPr>
              <w:t xml:space="preserve">4. Официальный сайт пищевое оборудование </w:t>
            </w:r>
            <w:proofErr w:type="spellStart"/>
            <w:r w:rsidRPr="00230A3C">
              <w:rPr>
                <w:rFonts w:cs="Tahoma"/>
                <w:sz w:val="24"/>
                <w:szCs w:val="24"/>
              </w:rPr>
              <w:t>La</w:t>
            </w:r>
            <w:proofErr w:type="spellEnd"/>
            <w:r w:rsidRPr="00230A3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230A3C">
              <w:rPr>
                <w:rFonts w:cs="Tahoma"/>
                <w:sz w:val="24"/>
                <w:szCs w:val="24"/>
              </w:rPr>
              <w:t>Minerva</w:t>
            </w:r>
            <w:hyperlink r:id="rId8">
              <w:r w:rsidRPr="00230A3C">
                <w:rPr>
                  <w:rStyle w:val="-"/>
                  <w:rFonts w:cs="Tahoma"/>
                  <w:sz w:val="24"/>
                  <w:szCs w:val="24"/>
                </w:rPr>
                <w:t>http</w:t>
              </w:r>
              <w:proofErr w:type="spellEnd"/>
              <w:r w:rsidRPr="00230A3C">
                <w:rPr>
                  <w:rStyle w:val="-"/>
                  <w:rFonts w:cs="Tahoma"/>
                  <w:sz w:val="24"/>
                  <w:szCs w:val="24"/>
                </w:rPr>
                <w:t>://</w:t>
              </w:r>
              <w:r w:rsidRPr="00230A3C">
                <w:rPr>
                  <w:rStyle w:val="-"/>
                  <w:rFonts w:cs="Tahoma"/>
                  <w:sz w:val="24"/>
                  <w:szCs w:val="24"/>
                  <w:lang w:val="en-BZ"/>
                </w:rPr>
                <w:t>www</w:t>
              </w:r>
              <w:r w:rsidRPr="00230A3C">
                <w:rPr>
                  <w:rStyle w:val="-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auto"/>
          </w:tcPr>
          <w:p w:rsidR="00C878EB" w:rsidRPr="00230A3C" w:rsidRDefault="007D18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E7E6E6" w:themeFill="background2"/>
          </w:tcPr>
          <w:p w:rsidR="00C878EB" w:rsidRPr="00230A3C" w:rsidRDefault="007D18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auto"/>
          </w:tcPr>
          <w:p w:rsidR="00C878EB" w:rsidRPr="00230A3C" w:rsidRDefault="000972BC" w:rsidP="000972BC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D4D76" w:rsidTr="00BD4D76">
        <w:tblPrEx>
          <w:tblCellMar>
            <w:left w:w="113" w:type="dxa"/>
          </w:tblCellMar>
        </w:tblPrEx>
        <w:trPr>
          <w:gridAfter w:val="1"/>
          <w:wAfter w:w="407" w:type="dxa"/>
        </w:trPr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D76" w:rsidRPr="00BD4D76" w:rsidRDefault="00BD4D76" w:rsidP="00BD4D76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D76" w:rsidRDefault="00BD4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Шихалев С.В.</w:t>
            </w:r>
          </w:p>
        </w:tc>
      </w:tr>
    </w:tbl>
    <w:p w:rsidR="00BD4D76" w:rsidRDefault="00BD4D76" w:rsidP="00BD4D76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BD4D76" w:rsidRDefault="00BD4D76" w:rsidP="00BD4D76">
      <w:pPr>
        <w:ind w:left="-142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D4D76" w:rsidRDefault="00BD4D76" w:rsidP="00BD4D76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BD4D76" w:rsidRDefault="00BD4D76" w:rsidP="00BD4D76">
      <w:pPr>
        <w:ind w:left="-142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C878EB" w:rsidRDefault="00BD4D76" w:rsidP="00BD4D76">
      <w:pPr>
        <w:ind w:left="-142"/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bookmarkStart w:id="0" w:name="_GoBack"/>
      <w:bookmarkEnd w:id="0"/>
      <w:proofErr w:type="spellEnd"/>
    </w:p>
    <w:sectPr w:rsidR="00C878EB" w:rsidSect="00C878E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6FC"/>
    <w:multiLevelType w:val="multilevel"/>
    <w:tmpl w:val="2E304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7B6A1E"/>
    <w:multiLevelType w:val="multilevel"/>
    <w:tmpl w:val="E6E6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659DC"/>
    <w:multiLevelType w:val="multilevel"/>
    <w:tmpl w:val="8B5C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D21FD"/>
    <w:multiLevelType w:val="multilevel"/>
    <w:tmpl w:val="2492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8EB"/>
    <w:rsid w:val="000972BC"/>
    <w:rsid w:val="00230A3C"/>
    <w:rsid w:val="007D1887"/>
    <w:rsid w:val="00AF2607"/>
    <w:rsid w:val="00BD4D76"/>
    <w:rsid w:val="00C8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4E6F"/>
  <w15:docId w15:val="{C40C1EB3-2848-45A9-AE2C-272FDAB6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878E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C878EB"/>
    <w:rPr>
      <w:rFonts w:cs="Courier New"/>
    </w:rPr>
  </w:style>
  <w:style w:type="character" w:customStyle="1" w:styleId="ListLabel2">
    <w:name w:val="ListLabel 2"/>
    <w:qFormat/>
    <w:rsid w:val="00C878EB"/>
    <w:rPr>
      <w:rFonts w:cs="Courier New"/>
    </w:rPr>
  </w:style>
  <w:style w:type="character" w:customStyle="1" w:styleId="ListLabel3">
    <w:name w:val="ListLabel 3"/>
    <w:qFormat/>
    <w:rsid w:val="00C878EB"/>
    <w:rPr>
      <w:rFonts w:cs="Courier New"/>
    </w:rPr>
  </w:style>
  <w:style w:type="character" w:customStyle="1" w:styleId="ListLabel4">
    <w:name w:val="ListLabel 4"/>
    <w:qFormat/>
    <w:rsid w:val="00C878EB"/>
    <w:rPr>
      <w:rFonts w:cs="Courier New"/>
    </w:rPr>
  </w:style>
  <w:style w:type="character" w:customStyle="1" w:styleId="ListLabel5">
    <w:name w:val="ListLabel 5"/>
    <w:qFormat/>
    <w:rsid w:val="00C878EB"/>
    <w:rPr>
      <w:rFonts w:cs="Courier New"/>
    </w:rPr>
  </w:style>
  <w:style w:type="character" w:customStyle="1" w:styleId="ListLabel6">
    <w:name w:val="ListLabel 6"/>
    <w:qFormat/>
    <w:rsid w:val="00C878EB"/>
    <w:rPr>
      <w:rFonts w:cs="Courier New"/>
    </w:rPr>
  </w:style>
  <w:style w:type="character" w:customStyle="1" w:styleId="ListLabel7">
    <w:name w:val="ListLabel 7"/>
    <w:qFormat/>
    <w:rsid w:val="00C878EB"/>
    <w:rPr>
      <w:rFonts w:cs="Courier New"/>
    </w:rPr>
  </w:style>
  <w:style w:type="character" w:customStyle="1" w:styleId="ListLabel8">
    <w:name w:val="ListLabel 8"/>
    <w:qFormat/>
    <w:rsid w:val="00C878EB"/>
    <w:rPr>
      <w:rFonts w:cs="Courier New"/>
    </w:rPr>
  </w:style>
  <w:style w:type="character" w:customStyle="1" w:styleId="ListLabel9">
    <w:name w:val="ListLabel 9"/>
    <w:qFormat/>
    <w:rsid w:val="00C878EB"/>
    <w:rPr>
      <w:rFonts w:cs="Courier New"/>
    </w:rPr>
  </w:style>
  <w:style w:type="character" w:customStyle="1" w:styleId="ListLabel10">
    <w:name w:val="ListLabel 10"/>
    <w:qFormat/>
    <w:rsid w:val="00C878EB"/>
    <w:rPr>
      <w:rFonts w:cs="Courier New"/>
    </w:rPr>
  </w:style>
  <w:style w:type="character" w:customStyle="1" w:styleId="ListLabel11">
    <w:name w:val="ListLabel 11"/>
    <w:qFormat/>
    <w:rsid w:val="00C878EB"/>
    <w:rPr>
      <w:rFonts w:cs="Courier New"/>
    </w:rPr>
  </w:style>
  <w:style w:type="character" w:customStyle="1" w:styleId="ListLabel12">
    <w:name w:val="ListLabel 12"/>
    <w:qFormat/>
    <w:rsid w:val="00C878EB"/>
    <w:rPr>
      <w:b/>
      <w:i w:val="0"/>
    </w:rPr>
  </w:style>
  <w:style w:type="character" w:customStyle="1" w:styleId="ListLabel13">
    <w:name w:val="ListLabel 13"/>
    <w:qFormat/>
    <w:rsid w:val="00C878EB"/>
    <w:rPr>
      <w:color w:val="000000"/>
    </w:rPr>
  </w:style>
  <w:style w:type="character" w:customStyle="1" w:styleId="ListLabel14">
    <w:name w:val="ListLabel 14"/>
    <w:qFormat/>
    <w:rsid w:val="00C878EB"/>
    <w:rPr>
      <w:rFonts w:cs="Courier New"/>
    </w:rPr>
  </w:style>
  <w:style w:type="character" w:customStyle="1" w:styleId="ListLabel15">
    <w:name w:val="ListLabel 15"/>
    <w:qFormat/>
    <w:rsid w:val="00C878EB"/>
    <w:rPr>
      <w:rFonts w:cs="Courier New"/>
    </w:rPr>
  </w:style>
  <w:style w:type="character" w:customStyle="1" w:styleId="ListLabel16">
    <w:name w:val="ListLabel 16"/>
    <w:qFormat/>
    <w:rsid w:val="00C878EB"/>
    <w:rPr>
      <w:rFonts w:cs="Courier New"/>
    </w:rPr>
  </w:style>
  <w:style w:type="character" w:customStyle="1" w:styleId="ListLabel17">
    <w:name w:val="ListLabel 17"/>
    <w:qFormat/>
    <w:rsid w:val="00C878EB"/>
    <w:rPr>
      <w:spacing w:val="-1"/>
      <w:sz w:val="20"/>
      <w:szCs w:val="20"/>
    </w:rPr>
  </w:style>
  <w:style w:type="character" w:customStyle="1" w:styleId="ListLabel18">
    <w:name w:val="ListLabel 18"/>
    <w:qFormat/>
    <w:rsid w:val="00C878EB"/>
    <w:rPr>
      <w:spacing w:val="-1"/>
      <w:sz w:val="20"/>
      <w:szCs w:val="20"/>
    </w:rPr>
  </w:style>
  <w:style w:type="character" w:customStyle="1" w:styleId="ListLabel19">
    <w:name w:val="ListLabel 19"/>
    <w:qFormat/>
    <w:rsid w:val="00C878EB"/>
    <w:rPr>
      <w:b w:val="0"/>
    </w:rPr>
  </w:style>
  <w:style w:type="character" w:customStyle="1" w:styleId="ListLabel20">
    <w:name w:val="ListLabel 20"/>
    <w:qFormat/>
    <w:rsid w:val="00C878EB"/>
    <w:rPr>
      <w:b w:val="0"/>
    </w:rPr>
  </w:style>
  <w:style w:type="character" w:customStyle="1" w:styleId="ListLabel21">
    <w:name w:val="ListLabel 21"/>
    <w:qFormat/>
    <w:rsid w:val="00C878EB"/>
    <w:rPr>
      <w:b w:val="0"/>
    </w:rPr>
  </w:style>
  <w:style w:type="character" w:customStyle="1" w:styleId="ListLabel22">
    <w:name w:val="ListLabel 22"/>
    <w:qFormat/>
    <w:rsid w:val="00C878EB"/>
    <w:rPr>
      <w:b w:val="0"/>
    </w:rPr>
  </w:style>
  <w:style w:type="character" w:customStyle="1" w:styleId="ListLabel23">
    <w:name w:val="ListLabel 23"/>
    <w:qFormat/>
    <w:rsid w:val="00C878EB"/>
    <w:rPr>
      <w:b w:val="0"/>
    </w:rPr>
  </w:style>
  <w:style w:type="character" w:customStyle="1" w:styleId="ListLabel24">
    <w:name w:val="ListLabel 24"/>
    <w:qFormat/>
    <w:rsid w:val="00C878EB"/>
    <w:rPr>
      <w:b w:val="0"/>
    </w:rPr>
  </w:style>
  <w:style w:type="character" w:customStyle="1" w:styleId="ListLabel25">
    <w:name w:val="ListLabel 25"/>
    <w:qFormat/>
    <w:rsid w:val="00C878EB"/>
    <w:rPr>
      <w:b w:val="0"/>
    </w:rPr>
  </w:style>
  <w:style w:type="character" w:customStyle="1" w:styleId="ListLabel26">
    <w:name w:val="ListLabel 26"/>
    <w:qFormat/>
    <w:rsid w:val="00C878EB"/>
    <w:rPr>
      <w:b w:val="0"/>
    </w:rPr>
  </w:style>
  <w:style w:type="character" w:customStyle="1" w:styleId="ListLabel27">
    <w:name w:val="ListLabel 27"/>
    <w:qFormat/>
    <w:rsid w:val="00C878EB"/>
    <w:rPr>
      <w:b w:val="0"/>
    </w:rPr>
  </w:style>
  <w:style w:type="character" w:customStyle="1" w:styleId="ListLabel28">
    <w:name w:val="ListLabel 28"/>
    <w:qFormat/>
    <w:rsid w:val="00C878EB"/>
    <w:rPr>
      <w:b w:val="0"/>
    </w:rPr>
  </w:style>
  <w:style w:type="character" w:customStyle="1" w:styleId="ListLabel29">
    <w:name w:val="ListLabel 29"/>
    <w:qFormat/>
    <w:rsid w:val="00C878EB"/>
    <w:rPr>
      <w:b w:val="0"/>
    </w:rPr>
  </w:style>
  <w:style w:type="character" w:customStyle="1" w:styleId="ListLabel30">
    <w:name w:val="ListLabel 30"/>
    <w:qFormat/>
    <w:rsid w:val="00C878EB"/>
    <w:rPr>
      <w:b w:val="0"/>
    </w:rPr>
  </w:style>
  <w:style w:type="character" w:customStyle="1" w:styleId="ListLabel31">
    <w:name w:val="ListLabel 31"/>
    <w:qFormat/>
    <w:rsid w:val="00C878EB"/>
    <w:rPr>
      <w:b w:val="0"/>
    </w:rPr>
  </w:style>
  <w:style w:type="character" w:customStyle="1" w:styleId="ListLabel32">
    <w:name w:val="ListLabel 32"/>
    <w:qFormat/>
    <w:rsid w:val="00C878EB"/>
    <w:rPr>
      <w:b w:val="0"/>
    </w:rPr>
  </w:style>
  <w:style w:type="character" w:customStyle="1" w:styleId="ListLabel33">
    <w:name w:val="ListLabel 33"/>
    <w:qFormat/>
    <w:rsid w:val="00C878EB"/>
    <w:rPr>
      <w:b w:val="0"/>
    </w:rPr>
  </w:style>
  <w:style w:type="character" w:customStyle="1" w:styleId="ListLabel34">
    <w:name w:val="ListLabel 34"/>
    <w:qFormat/>
    <w:rsid w:val="00C878EB"/>
    <w:rPr>
      <w:rFonts w:cs="Courier New"/>
    </w:rPr>
  </w:style>
  <w:style w:type="character" w:customStyle="1" w:styleId="ListLabel35">
    <w:name w:val="ListLabel 35"/>
    <w:qFormat/>
    <w:rsid w:val="00C878EB"/>
    <w:rPr>
      <w:rFonts w:cs="Courier New"/>
    </w:rPr>
  </w:style>
  <w:style w:type="character" w:customStyle="1" w:styleId="ListLabel36">
    <w:name w:val="ListLabel 36"/>
    <w:qFormat/>
    <w:rsid w:val="00C878EB"/>
    <w:rPr>
      <w:rFonts w:cs="Courier New"/>
    </w:rPr>
  </w:style>
  <w:style w:type="character" w:customStyle="1" w:styleId="ListLabel37">
    <w:name w:val="ListLabel 37"/>
    <w:qFormat/>
    <w:rsid w:val="00C878EB"/>
    <w:rPr>
      <w:sz w:val="22"/>
    </w:rPr>
  </w:style>
  <w:style w:type="character" w:customStyle="1" w:styleId="ListLabel38">
    <w:name w:val="ListLabel 38"/>
    <w:qFormat/>
    <w:rsid w:val="00C878EB"/>
    <w:rPr>
      <w:b w:val="0"/>
      <w:i w:val="0"/>
      <w:sz w:val="20"/>
    </w:rPr>
  </w:style>
  <w:style w:type="character" w:customStyle="1" w:styleId="ListLabel39">
    <w:name w:val="ListLabel 39"/>
    <w:qFormat/>
    <w:rsid w:val="00C878EB"/>
    <w:rPr>
      <w:spacing w:val="-1"/>
      <w:sz w:val="22"/>
    </w:rPr>
  </w:style>
  <w:style w:type="character" w:customStyle="1" w:styleId="ListLabel40">
    <w:name w:val="ListLabel 40"/>
    <w:qFormat/>
    <w:rsid w:val="00C878EB"/>
    <w:rPr>
      <w:b w:val="0"/>
      <w:i w:val="0"/>
      <w:sz w:val="20"/>
    </w:rPr>
  </w:style>
  <w:style w:type="character" w:customStyle="1" w:styleId="ListLabel41">
    <w:name w:val="ListLabel 41"/>
    <w:qFormat/>
    <w:rsid w:val="00C878E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878EB"/>
    <w:rPr>
      <w:b w:val="0"/>
      <w:i w:val="0"/>
      <w:sz w:val="22"/>
    </w:rPr>
  </w:style>
  <w:style w:type="character" w:customStyle="1" w:styleId="ListLabel43">
    <w:name w:val="ListLabel 43"/>
    <w:qFormat/>
    <w:rsid w:val="00C878EB"/>
    <w:rPr>
      <w:spacing w:val="-1"/>
      <w:sz w:val="22"/>
      <w:szCs w:val="22"/>
    </w:rPr>
  </w:style>
  <w:style w:type="character" w:customStyle="1" w:styleId="ListLabel44">
    <w:name w:val="ListLabel 44"/>
    <w:qFormat/>
    <w:rsid w:val="00C878EB"/>
    <w:rPr>
      <w:sz w:val="22"/>
    </w:rPr>
  </w:style>
  <w:style w:type="character" w:customStyle="1" w:styleId="ListLabel45">
    <w:name w:val="ListLabel 45"/>
    <w:qFormat/>
    <w:rsid w:val="00C878EB"/>
    <w:rPr>
      <w:sz w:val="20"/>
    </w:rPr>
  </w:style>
  <w:style w:type="character" w:customStyle="1" w:styleId="ListLabel46">
    <w:name w:val="ListLabel 46"/>
    <w:qFormat/>
    <w:rsid w:val="00C878EB"/>
    <w:rPr>
      <w:b w:val="0"/>
      <w:i w:val="0"/>
      <w:sz w:val="22"/>
    </w:rPr>
  </w:style>
  <w:style w:type="character" w:customStyle="1" w:styleId="ListLabel47">
    <w:name w:val="ListLabel 47"/>
    <w:qFormat/>
    <w:rsid w:val="00C878EB"/>
    <w:rPr>
      <w:spacing w:val="-1"/>
      <w:sz w:val="22"/>
      <w:szCs w:val="22"/>
    </w:rPr>
  </w:style>
  <w:style w:type="character" w:customStyle="1" w:styleId="ListLabel48">
    <w:name w:val="ListLabel 48"/>
    <w:qFormat/>
    <w:rsid w:val="00C878EB"/>
    <w:rPr>
      <w:b w:val="0"/>
      <w:i w:val="0"/>
      <w:sz w:val="22"/>
    </w:rPr>
  </w:style>
  <w:style w:type="character" w:customStyle="1" w:styleId="ListLabel49">
    <w:name w:val="ListLabel 49"/>
    <w:qFormat/>
    <w:rsid w:val="00C878EB"/>
    <w:rPr>
      <w:sz w:val="22"/>
    </w:rPr>
  </w:style>
  <w:style w:type="character" w:customStyle="1" w:styleId="ListLabel50">
    <w:name w:val="ListLabel 50"/>
    <w:qFormat/>
    <w:rsid w:val="00C878E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878EB"/>
    <w:rPr>
      <w:sz w:val="22"/>
    </w:rPr>
  </w:style>
  <w:style w:type="character" w:customStyle="1" w:styleId="ListLabel52">
    <w:name w:val="ListLabel 52"/>
    <w:qFormat/>
    <w:rsid w:val="00C878EB"/>
    <w:rPr>
      <w:b/>
      <w:sz w:val="22"/>
      <w:szCs w:val="22"/>
    </w:rPr>
  </w:style>
  <w:style w:type="character" w:customStyle="1" w:styleId="ListLabel53">
    <w:name w:val="ListLabel 53"/>
    <w:qFormat/>
    <w:rsid w:val="00C878E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878EB"/>
    <w:rPr>
      <w:rFonts w:cs="Times New Roman"/>
      <w:sz w:val="22"/>
    </w:rPr>
  </w:style>
  <w:style w:type="character" w:customStyle="1" w:styleId="ListLabel55">
    <w:name w:val="ListLabel 55"/>
    <w:qFormat/>
    <w:rsid w:val="00C878EB"/>
    <w:rPr>
      <w:rFonts w:cs="Times New Roman"/>
    </w:rPr>
  </w:style>
  <w:style w:type="character" w:customStyle="1" w:styleId="ListLabel56">
    <w:name w:val="ListLabel 56"/>
    <w:qFormat/>
    <w:rsid w:val="00C878EB"/>
    <w:rPr>
      <w:rFonts w:cs="Times New Roman"/>
    </w:rPr>
  </w:style>
  <w:style w:type="character" w:customStyle="1" w:styleId="ListLabel57">
    <w:name w:val="ListLabel 57"/>
    <w:qFormat/>
    <w:rsid w:val="00C878EB"/>
    <w:rPr>
      <w:rFonts w:cs="Times New Roman"/>
    </w:rPr>
  </w:style>
  <w:style w:type="character" w:customStyle="1" w:styleId="ListLabel58">
    <w:name w:val="ListLabel 58"/>
    <w:qFormat/>
    <w:rsid w:val="00C878EB"/>
    <w:rPr>
      <w:rFonts w:cs="Times New Roman"/>
    </w:rPr>
  </w:style>
  <w:style w:type="character" w:customStyle="1" w:styleId="ListLabel59">
    <w:name w:val="ListLabel 59"/>
    <w:qFormat/>
    <w:rsid w:val="00C878EB"/>
    <w:rPr>
      <w:rFonts w:cs="Times New Roman"/>
    </w:rPr>
  </w:style>
  <w:style w:type="character" w:customStyle="1" w:styleId="ListLabel60">
    <w:name w:val="ListLabel 60"/>
    <w:qFormat/>
    <w:rsid w:val="00C878EB"/>
    <w:rPr>
      <w:rFonts w:cs="Times New Roman"/>
    </w:rPr>
  </w:style>
  <w:style w:type="character" w:customStyle="1" w:styleId="ListLabel61">
    <w:name w:val="ListLabel 61"/>
    <w:qFormat/>
    <w:rsid w:val="00C878EB"/>
    <w:rPr>
      <w:rFonts w:cs="Times New Roman"/>
    </w:rPr>
  </w:style>
  <w:style w:type="character" w:customStyle="1" w:styleId="ListLabel62">
    <w:name w:val="ListLabel 62"/>
    <w:qFormat/>
    <w:rsid w:val="00C878EB"/>
    <w:rPr>
      <w:spacing w:val="-1"/>
      <w:sz w:val="22"/>
    </w:rPr>
  </w:style>
  <w:style w:type="character" w:customStyle="1" w:styleId="ListLabel63">
    <w:name w:val="ListLabel 63"/>
    <w:qFormat/>
    <w:rsid w:val="00C878EB"/>
    <w:rPr>
      <w:sz w:val="22"/>
    </w:rPr>
  </w:style>
  <w:style w:type="character" w:customStyle="1" w:styleId="ListLabel64">
    <w:name w:val="ListLabel 64"/>
    <w:qFormat/>
    <w:rsid w:val="00C878EB"/>
    <w:rPr>
      <w:rFonts w:cs="Courier New"/>
    </w:rPr>
  </w:style>
  <w:style w:type="character" w:customStyle="1" w:styleId="ListLabel65">
    <w:name w:val="ListLabel 65"/>
    <w:qFormat/>
    <w:rsid w:val="00C878EB"/>
    <w:rPr>
      <w:rFonts w:cs="Courier New"/>
    </w:rPr>
  </w:style>
  <w:style w:type="character" w:customStyle="1" w:styleId="ListLabel66">
    <w:name w:val="ListLabel 66"/>
    <w:qFormat/>
    <w:rsid w:val="00C878EB"/>
    <w:rPr>
      <w:rFonts w:cs="Courier New"/>
    </w:rPr>
  </w:style>
  <w:style w:type="character" w:customStyle="1" w:styleId="ListLabel67">
    <w:name w:val="ListLabel 67"/>
    <w:qFormat/>
    <w:rsid w:val="00C878EB"/>
    <w:rPr>
      <w:rFonts w:cs="Courier New"/>
    </w:rPr>
  </w:style>
  <w:style w:type="character" w:customStyle="1" w:styleId="ListLabel68">
    <w:name w:val="ListLabel 68"/>
    <w:qFormat/>
    <w:rsid w:val="00C878EB"/>
    <w:rPr>
      <w:rFonts w:cs="Courier New"/>
    </w:rPr>
  </w:style>
  <w:style w:type="character" w:customStyle="1" w:styleId="ListLabel69">
    <w:name w:val="ListLabel 69"/>
    <w:qFormat/>
    <w:rsid w:val="00C878EB"/>
    <w:rPr>
      <w:rFonts w:cs="Courier New"/>
    </w:rPr>
  </w:style>
  <w:style w:type="character" w:customStyle="1" w:styleId="ListLabel70">
    <w:name w:val="ListLabel 70"/>
    <w:qFormat/>
    <w:rsid w:val="00C878EB"/>
    <w:rPr>
      <w:rFonts w:cs="Courier New"/>
    </w:rPr>
  </w:style>
  <w:style w:type="character" w:customStyle="1" w:styleId="ListLabel71">
    <w:name w:val="ListLabel 71"/>
    <w:qFormat/>
    <w:rsid w:val="00C878EB"/>
    <w:rPr>
      <w:rFonts w:cs="Courier New"/>
    </w:rPr>
  </w:style>
  <w:style w:type="character" w:customStyle="1" w:styleId="ListLabel72">
    <w:name w:val="ListLabel 72"/>
    <w:qFormat/>
    <w:rsid w:val="00C878EB"/>
    <w:rPr>
      <w:rFonts w:cs="Courier New"/>
    </w:rPr>
  </w:style>
  <w:style w:type="character" w:customStyle="1" w:styleId="ListLabel73">
    <w:name w:val="ListLabel 73"/>
    <w:qFormat/>
    <w:rsid w:val="00C878EB"/>
    <w:rPr>
      <w:sz w:val="28"/>
    </w:rPr>
  </w:style>
  <w:style w:type="character" w:customStyle="1" w:styleId="ListLabel74">
    <w:name w:val="ListLabel 74"/>
    <w:qFormat/>
    <w:rsid w:val="00C878EB"/>
    <w:rPr>
      <w:b w:val="0"/>
      <w:i w:val="0"/>
      <w:sz w:val="28"/>
    </w:rPr>
  </w:style>
  <w:style w:type="character" w:customStyle="1" w:styleId="ListLabel75">
    <w:name w:val="ListLabel 75"/>
    <w:qFormat/>
    <w:rsid w:val="00C878EB"/>
    <w:rPr>
      <w:rFonts w:eastAsia="Calibri"/>
    </w:rPr>
  </w:style>
  <w:style w:type="character" w:customStyle="1" w:styleId="ListLabel76">
    <w:name w:val="ListLabel 76"/>
    <w:qFormat/>
    <w:rsid w:val="00C878EB"/>
    <w:rPr>
      <w:rFonts w:cs="Courier New"/>
    </w:rPr>
  </w:style>
  <w:style w:type="character" w:customStyle="1" w:styleId="ListLabel77">
    <w:name w:val="ListLabel 77"/>
    <w:qFormat/>
    <w:rsid w:val="00C878EB"/>
    <w:rPr>
      <w:rFonts w:cs="Courier New"/>
    </w:rPr>
  </w:style>
  <w:style w:type="character" w:customStyle="1" w:styleId="ListLabel78">
    <w:name w:val="ListLabel 78"/>
    <w:qFormat/>
    <w:rsid w:val="00C878EB"/>
    <w:rPr>
      <w:rFonts w:cs="Courier New"/>
    </w:rPr>
  </w:style>
  <w:style w:type="character" w:customStyle="1" w:styleId="ListLabel79">
    <w:name w:val="ListLabel 79"/>
    <w:qFormat/>
    <w:rsid w:val="00C878EB"/>
    <w:rPr>
      <w:i/>
      <w:iCs/>
      <w:color w:val="000000"/>
      <w:sz w:val="22"/>
      <w:szCs w:val="22"/>
    </w:rPr>
  </w:style>
  <w:style w:type="character" w:customStyle="1" w:styleId="ListLabel80">
    <w:name w:val="ListLabel 80"/>
    <w:qFormat/>
    <w:rsid w:val="00C878EB"/>
    <w:rPr>
      <w:sz w:val="22"/>
      <w:szCs w:val="22"/>
    </w:rPr>
  </w:style>
  <w:style w:type="character" w:customStyle="1" w:styleId="ListLabel81">
    <w:name w:val="ListLabel 81"/>
    <w:qFormat/>
    <w:rsid w:val="00C878EB"/>
    <w:rPr>
      <w:rFonts w:cs="Tahoma"/>
      <w:sz w:val="22"/>
      <w:szCs w:val="22"/>
    </w:rPr>
  </w:style>
  <w:style w:type="character" w:customStyle="1" w:styleId="ListLabel82">
    <w:name w:val="ListLabel 82"/>
    <w:qFormat/>
    <w:rsid w:val="00C878EB"/>
    <w:rPr>
      <w:rFonts w:cs="Tahoma"/>
      <w:sz w:val="22"/>
      <w:szCs w:val="22"/>
      <w:lang w:val="en-BZ"/>
    </w:rPr>
  </w:style>
  <w:style w:type="paragraph" w:customStyle="1" w:styleId="14">
    <w:name w:val="Заголовок1"/>
    <w:basedOn w:val="a"/>
    <w:next w:val="aff"/>
    <w:qFormat/>
    <w:rsid w:val="00C878E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C878E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7D1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inerv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niitma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torg.midura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8D05-71B4-4158-8A2D-9BFB50E3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452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70</cp:revision>
  <cp:lastPrinted>2019-02-15T10:04:00Z</cp:lastPrinted>
  <dcterms:created xsi:type="dcterms:W3CDTF">2019-02-15T10:16:00Z</dcterms:created>
  <dcterms:modified xsi:type="dcterms:W3CDTF">2019-08-09T04:38:00Z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